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EE" w:rsidRPr="003152EA" w:rsidRDefault="005706EE" w:rsidP="0029593A">
      <w:pPr>
        <w:tabs>
          <w:tab w:val="left" w:pos="540"/>
        </w:tabs>
        <w:jc w:val="both"/>
        <w:rPr>
          <w:sz w:val="24"/>
          <w:szCs w:val="24"/>
        </w:rPr>
      </w:pPr>
      <w:r>
        <w:rPr>
          <w:rFonts w:eastAsia="PMingLiU"/>
          <w:b/>
          <w:sz w:val="28"/>
          <w:szCs w:val="24"/>
        </w:rPr>
        <w:t xml:space="preserve"> </w:t>
      </w:r>
    </w:p>
    <w:p w:rsidR="005706EE" w:rsidRPr="003152EA" w:rsidRDefault="005706EE" w:rsidP="0029593A">
      <w:pPr>
        <w:tabs>
          <w:tab w:val="left" w:pos="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06EE" w:rsidRPr="003152EA" w:rsidRDefault="005706EE" w:rsidP="0029593A">
      <w:pPr>
        <w:tabs>
          <w:tab w:val="left" w:pos="540"/>
        </w:tabs>
        <w:jc w:val="both"/>
        <w:rPr>
          <w:sz w:val="24"/>
          <w:szCs w:val="24"/>
        </w:rPr>
      </w:pPr>
    </w:p>
    <w:p w:rsidR="005706EE" w:rsidRPr="003152EA" w:rsidRDefault="005706EE" w:rsidP="0029593A">
      <w:pPr>
        <w:tabs>
          <w:tab w:val="left" w:pos="540"/>
        </w:tabs>
        <w:jc w:val="both"/>
        <w:rPr>
          <w:sz w:val="24"/>
          <w:szCs w:val="24"/>
        </w:rPr>
      </w:pPr>
    </w:p>
    <w:p w:rsidR="005706EE" w:rsidRPr="003152EA" w:rsidRDefault="005706EE" w:rsidP="0029593A">
      <w:pPr>
        <w:widowControl w:val="0"/>
        <w:suppressAutoHyphens/>
        <w:autoSpaceDE w:val="0"/>
        <w:jc w:val="both"/>
        <w:rPr>
          <w:color w:val="000000"/>
          <w:kern w:val="1"/>
          <w:sz w:val="24"/>
          <w:szCs w:val="24"/>
          <w:lang w:eastAsia="ar-SA"/>
        </w:rPr>
      </w:pPr>
    </w:p>
    <w:p w:rsidR="005706EE" w:rsidRDefault="005706EE" w:rsidP="0029593A">
      <w:pPr>
        <w:suppressAutoHyphens/>
        <w:ind w:left="6231"/>
        <w:jc w:val="both"/>
        <w:rPr>
          <w:i/>
          <w:iCs/>
          <w:kern w:val="1"/>
          <w:sz w:val="24"/>
          <w:szCs w:val="24"/>
          <w:lang w:eastAsia="ar-SA"/>
        </w:rPr>
      </w:pPr>
    </w:p>
    <w:p w:rsidR="005706EE" w:rsidRDefault="005706EE" w:rsidP="0029593A">
      <w:pPr>
        <w:suppressAutoHyphens/>
        <w:ind w:left="6231"/>
        <w:jc w:val="both"/>
        <w:rPr>
          <w:i/>
          <w:iCs/>
          <w:kern w:val="1"/>
          <w:sz w:val="24"/>
          <w:szCs w:val="24"/>
          <w:lang w:eastAsia="ar-SA"/>
        </w:rPr>
      </w:pPr>
      <w:r w:rsidRPr="003152EA">
        <w:rPr>
          <w:i/>
          <w:iCs/>
          <w:kern w:val="1"/>
          <w:sz w:val="24"/>
          <w:szCs w:val="24"/>
          <w:lang w:eastAsia="ar-SA"/>
        </w:rPr>
        <w:t xml:space="preserve">Al Comune di </w:t>
      </w:r>
      <w:r>
        <w:rPr>
          <w:i/>
          <w:iCs/>
          <w:kern w:val="1"/>
          <w:sz w:val="24"/>
          <w:szCs w:val="24"/>
          <w:lang w:eastAsia="ar-SA"/>
        </w:rPr>
        <w:t xml:space="preserve">Verucchio </w:t>
      </w:r>
    </w:p>
    <w:p w:rsidR="005706EE" w:rsidRPr="003152EA" w:rsidRDefault="005706EE" w:rsidP="0029593A">
      <w:pPr>
        <w:suppressAutoHyphens/>
        <w:ind w:left="6231"/>
        <w:jc w:val="both"/>
        <w:rPr>
          <w:i/>
          <w:iCs/>
          <w:kern w:val="1"/>
          <w:sz w:val="24"/>
          <w:szCs w:val="24"/>
          <w:lang w:eastAsia="ar-SA"/>
        </w:rPr>
      </w:pPr>
      <w:r w:rsidRPr="003152EA">
        <w:rPr>
          <w:i/>
          <w:iCs/>
          <w:kern w:val="1"/>
          <w:sz w:val="24"/>
          <w:szCs w:val="24"/>
          <w:lang w:eastAsia="ar-SA"/>
        </w:rPr>
        <w:t xml:space="preserve">Piazza </w:t>
      </w:r>
      <w:r>
        <w:rPr>
          <w:i/>
          <w:iCs/>
          <w:kern w:val="1"/>
          <w:sz w:val="24"/>
          <w:szCs w:val="24"/>
          <w:lang w:eastAsia="ar-SA"/>
        </w:rPr>
        <w:t>Malatesta n 28</w:t>
      </w:r>
    </w:p>
    <w:p w:rsidR="005706EE" w:rsidRPr="003152EA" w:rsidRDefault="005706EE" w:rsidP="0029593A">
      <w:pPr>
        <w:suppressAutoHyphens/>
        <w:ind w:left="6231"/>
        <w:jc w:val="both"/>
        <w:rPr>
          <w:rFonts w:ascii="Arial" w:hAnsi="Arial" w:cs="Arial"/>
          <w:kern w:val="1"/>
          <w:szCs w:val="23"/>
          <w:lang w:eastAsia="ar-SA"/>
        </w:rPr>
      </w:pPr>
      <w:r>
        <w:rPr>
          <w:i/>
          <w:iCs/>
          <w:kern w:val="1"/>
          <w:sz w:val="24"/>
          <w:szCs w:val="24"/>
          <w:lang w:eastAsia="ar-SA"/>
        </w:rPr>
        <w:t xml:space="preserve">47826 - Verucchio </w:t>
      </w:r>
      <w:r w:rsidRPr="003152EA">
        <w:rPr>
          <w:i/>
          <w:iCs/>
          <w:kern w:val="1"/>
          <w:sz w:val="24"/>
          <w:szCs w:val="24"/>
          <w:lang w:eastAsia="ar-SA"/>
        </w:rPr>
        <w:t>(</w:t>
      </w:r>
      <w:r>
        <w:rPr>
          <w:i/>
          <w:iCs/>
          <w:kern w:val="1"/>
          <w:sz w:val="24"/>
          <w:szCs w:val="24"/>
          <w:lang w:eastAsia="ar-SA"/>
        </w:rPr>
        <w:t>RN</w:t>
      </w:r>
      <w:r w:rsidRPr="003152EA">
        <w:rPr>
          <w:i/>
          <w:iCs/>
          <w:kern w:val="1"/>
          <w:sz w:val="24"/>
          <w:szCs w:val="24"/>
          <w:lang w:eastAsia="ar-SA"/>
        </w:rPr>
        <w:t xml:space="preserve">) </w:t>
      </w:r>
    </w:p>
    <w:p w:rsidR="005706EE" w:rsidRPr="003152EA" w:rsidRDefault="005706EE" w:rsidP="0029593A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kern w:val="1"/>
          <w:szCs w:val="23"/>
          <w:lang w:eastAsia="ar-SA"/>
        </w:rPr>
      </w:pPr>
    </w:p>
    <w:p w:rsidR="005706EE" w:rsidRPr="003152EA" w:rsidRDefault="005706EE" w:rsidP="0029593A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kern w:val="1"/>
          <w:szCs w:val="23"/>
          <w:lang w:eastAsia="ar-SA"/>
        </w:rPr>
      </w:pPr>
    </w:p>
    <w:p w:rsidR="005706EE" w:rsidRPr="003152EA" w:rsidRDefault="005706EE" w:rsidP="0029593A">
      <w:pPr>
        <w:suppressAutoHyphens/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3152EA">
        <w:rPr>
          <w:rFonts w:cs="Calibri"/>
          <w:kern w:val="1"/>
          <w:sz w:val="24"/>
          <w:szCs w:val="24"/>
          <w:lang w:eastAsia="ar-SA"/>
        </w:rPr>
        <w:t>Il/La sottoscritto/a________________________________________nato/a ____________________</w:t>
      </w:r>
    </w:p>
    <w:p w:rsidR="005706EE" w:rsidRPr="003152EA" w:rsidRDefault="005706EE" w:rsidP="0029593A">
      <w:pPr>
        <w:suppressAutoHyphens/>
        <w:spacing w:after="120" w:line="360" w:lineRule="auto"/>
        <w:jc w:val="both"/>
        <w:rPr>
          <w:kern w:val="1"/>
          <w:sz w:val="24"/>
          <w:szCs w:val="24"/>
          <w:lang w:eastAsia="ar-SA"/>
        </w:rPr>
      </w:pPr>
      <w:r w:rsidRPr="003152EA">
        <w:rPr>
          <w:kern w:val="1"/>
          <w:sz w:val="24"/>
          <w:szCs w:val="24"/>
          <w:lang w:eastAsia="ar-SA"/>
        </w:rPr>
        <w:t>il____________________residente a__________________________________________________ in via__________________________________________________________________n.________</w:t>
      </w:r>
    </w:p>
    <w:p w:rsidR="005706EE" w:rsidRPr="003152EA" w:rsidRDefault="005706EE" w:rsidP="0029593A">
      <w:pPr>
        <w:suppressAutoHyphens/>
        <w:spacing w:after="120" w:line="360" w:lineRule="auto"/>
        <w:jc w:val="both"/>
        <w:rPr>
          <w:b/>
          <w:bCs/>
          <w:kern w:val="1"/>
          <w:sz w:val="24"/>
          <w:szCs w:val="24"/>
          <w:lang w:eastAsia="ar-SA"/>
        </w:rPr>
      </w:pPr>
      <w:r w:rsidRPr="003152EA">
        <w:rPr>
          <w:kern w:val="1"/>
          <w:sz w:val="24"/>
          <w:szCs w:val="24"/>
          <w:lang w:eastAsia="ar-SA"/>
        </w:rPr>
        <w:t>codice fiscale_____________________________ recapito telefonico _______________________</w:t>
      </w:r>
      <w:r>
        <w:rPr>
          <w:kern w:val="1"/>
          <w:sz w:val="24"/>
          <w:szCs w:val="24"/>
          <w:lang w:eastAsia="ar-SA"/>
        </w:rPr>
        <w:t xml:space="preserve"> cell._____________________</w:t>
      </w:r>
      <w:r w:rsidRPr="003152EA">
        <w:rPr>
          <w:kern w:val="1"/>
          <w:sz w:val="24"/>
          <w:szCs w:val="24"/>
          <w:lang w:eastAsia="ar-SA"/>
        </w:rPr>
        <w:t>e</w:t>
      </w:r>
      <w:r>
        <w:rPr>
          <w:kern w:val="1"/>
          <w:sz w:val="24"/>
          <w:szCs w:val="24"/>
          <w:lang w:eastAsia="ar-SA"/>
        </w:rPr>
        <w:t>-</w:t>
      </w:r>
      <w:r w:rsidRPr="003152EA">
        <w:rPr>
          <w:kern w:val="1"/>
          <w:sz w:val="24"/>
          <w:szCs w:val="24"/>
          <w:lang w:eastAsia="ar-SA"/>
        </w:rPr>
        <w:t>mail_____________________________________ PEC _________________________________</w:t>
      </w:r>
    </w:p>
    <w:p w:rsidR="005706EE" w:rsidRPr="003152EA" w:rsidRDefault="005706EE" w:rsidP="0029593A">
      <w:pPr>
        <w:widowControl w:val="0"/>
        <w:suppressAutoHyphens/>
        <w:autoSpaceDE w:val="0"/>
        <w:spacing w:after="120"/>
        <w:jc w:val="center"/>
        <w:rPr>
          <w:color w:val="000000"/>
          <w:kern w:val="1"/>
          <w:sz w:val="24"/>
          <w:szCs w:val="24"/>
          <w:lang w:eastAsia="ar-SA"/>
        </w:rPr>
      </w:pPr>
      <w:r w:rsidRPr="003152EA">
        <w:rPr>
          <w:b/>
          <w:bCs/>
          <w:color w:val="000000"/>
          <w:kern w:val="1"/>
          <w:sz w:val="24"/>
          <w:szCs w:val="24"/>
          <w:lang w:eastAsia="ar-SA"/>
        </w:rPr>
        <w:t>CHIEDE</w:t>
      </w:r>
    </w:p>
    <w:p w:rsidR="005706EE" w:rsidRPr="003152EA" w:rsidRDefault="005706EE" w:rsidP="0029593A">
      <w:pPr>
        <w:suppressAutoHyphens/>
        <w:jc w:val="both"/>
        <w:rPr>
          <w:rFonts w:cs="Calibri"/>
          <w:kern w:val="1"/>
          <w:sz w:val="24"/>
          <w:szCs w:val="24"/>
          <w:lang w:eastAsia="ar-SA"/>
        </w:rPr>
      </w:pPr>
      <w:r w:rsidRPr="003152EA">
        <w:rPr>
          <w:kern w:val="1"/>
          <w:sz w:val="24"/>
          <w:szCs w:val="24"/>
          <w:lang w:eastAsia="ar-SA"/>
        </w:rPr>
        <w:t>Di essere ammesso/a a partecipare alla procedura selettiva pubblica per il conferimento di un incarico</w:t>
      </w:r>
      <w:r w:rsidRPr="003152EA">
        <w:rPr>
          <w:sz w:val="24"/>
          <w:szCs w:val="24"/>
        </w:rPr>
        <w:t xml:space="preserve"> di responsabile </w:t>
      </w:r>
      <w:r>
        <w:rPr>
          <w:sz w:val="24"/>
          <w:szCs w:val="24"/>
        </w:rPr>
        <w:t xml:space="preserve">settore finanziario </w:t>
      </w:r>
      <w:r w:rsidRPr="003152EA">
        <w:rPr>
          <w:sz w:val="24"/>
          <w:szCs w:val="24"/>
        </w:rPr>
        <w:t>a tempo determinato, cat. D, per n. 18  ore settimanali, ai sensi dell’art. 110, comma 1, D.Lgs. 267/2000</w:t>
      </w:r>
      <w:r>
        <w:rPr>
          <w:sz w:val="24"/>
          <w:szCs w:val="24"/>
        </w:rPr>
        <w:t>, per la durata di anni 1 (uno) eventualmente rinnovabile</w:t>
      </w:r>
      <w:r w:rsidRPr="003152EA">
        <w:rPr>
          <w:i/>
          <w:iCs/>
          <w:kern w:val="1"/>
          <w:sz w:val="24"/>
          <w:szCs w:val="24"/>
          <w:lang w:eastAsia="ar-SA"/>
        </w:rPr>
        <w:t>.</w:t>
      </w:r>
    </w:p>
    <w:p w:rsidR="005706EE" w:rsidRPr="003152EA" w:rsidRDefault="005706EE" w:rsidP="0029593A">
      <w:pPr>
        <w:tabs>
          <w:tab w:val="left" w:pos="900"/>
        </w:tabs>
        <w:suppressAutoHyphens/>
        <w:ind w:right="71" w:firstLine="360"/>
        <w:jc w:val="both"/>
        <w:rPr>
          <w:rFonts w:cs="Calibri"/>
          <w:kern w:val="1"/>
          <w:sz w:val="24"/>
          <w:szCs w:val="24"/>
          <w:lang w:eastAsia="ar-SA"/>
        </w:rPr>
      </w:pPr>
    </w:p>
    <w:p w:rsidR="005706EE" w:rsidRPr="003152EA" w:rsidRDefault="005706EE" w:rsidP="0029593A">
      <w:pPr>
        <w:suppressAutoHyphens/>
        <w:spacing w:after="120"/>
        <w:jc w:val="both"/>
        <w:rPr>
          <w:kern w:val="1"/>
          <w:sz w:val="24"/>
          <w:szCs w:val="24"/>
          <w:lang w:eastAsia="ar-SA"/>
        </w:rPr>
      </w:pPr>
      <w:r w:rsidRPr="003152EA">
        <w:rPr>
          <w:kern w:val="1"/>
          <w:sz w:val="24"/>
          <w:szCs w:val="24"/>
          <w:lang w:eastAsia="ar-SA"/>
        </w:rPr>
        <w:t>A tale fine, ai sensi degli artt. 46 e 47 del D.P.R. n. 445/2000 e s.m.i., consapevole delle sanzioni penali previste dall'art. 76 del citato decreto nel caso di dichiarazioni mendaci e falsità negli atti, dichiara:</w:t>
      </w:r>
    </w:p>
    <w:p w:rsidR="005706EE" w:rsidRPr="003152EA" w:rsidRDefault="005706EE" w:rsidP="0029593A">
      <w:pPr>
        <w:numPr>
          <w:ilvl w:val="0"/>
          <w:numId w:val="19"/>
        </w:numPr>
        <w:suppressAutoHyphens/>
        <w:jc w:val="both"/>
        <w:rPr>
          <w:kern w:val="1"/>
          <w:sz w:val="24"/>
          <w:szCs w:val="24"/>
          <w:lang w:eastAsia="ar-SA"/>
        </w:rPr>
      </w:pPr>
      <w:r w:rsidRPr="003152EA">
        <w:rPr>
          <w:kern w:val="1"/>
          <w:sz w:val="24"/>
          <w:szCs w:val="24"/>
          <w:lang w:eastAsia="ar-SA"/>
        </w:rPr>
        <w:t xml:space="preserve">di essere cittadino/a italiano/a; </w:t>
      </w:r>
    </w:p>
    <w:p w:rsidR="005706EE" w:rsidRPr="003152EA" w:rsidRDefault="005706EE" w:rsidP="0029593A">
      <w:pPr>
        <w:tabs>
          <w:tab w:val="left" w:pos="420"/>
        </w:tabs>
        <w:suppressAutoHyphens/>
        <w:ind w:left="420" w:hanging="420"/>
        <w:jc w:val="both"/>
        <w:rPr>
          <w:kern w:val="1"/>
          <w:sz w:val="24"/>
          <w:szCs w:val="24"/>
          <w:lang w:eastAsia="ar-SA"/>
        </w:rPr>
      </w:pPr>
    </w:p>
    <w:p w:rsidR="005706EE" w:rsidRPr="003152EA" w:rsidRDefault="005706EE" w:rsidP="0029593A">
      <w:pPr>
        <w:numPr>
          <w:ilvl w:val="0"/>
          <w:numId w:val="19"/>
        </w:numPr>
        <w:tabs>
          <w:tab w:val="left" w:pos="420"/>
        </w:tabs>
        <w:suppressAutoHyphens/>
        <w:jc w:val="both"/>
        <w:rPr>
          <w:kern w:val="1"/>
          <w:sz w:val="24"/>
          <w:szCs w:val="24"/>
          <w:lang w:eastAsia="ar-SA"/>
        </w:rPr>
      </w:pPr>
      <w:r w:rsidRPr="003152EA">
        <w:rPr>
          <w:kern w:val="1"/>
          <w:sz w:val="24"/>
          <w:szCs w:val="24"/>
          <w:lang w:eastAsia="ar-SA"/>
        </w:rPr>
        <w:t>di essere nata/o a ____________</w:t>
      </w:r>
      <w:r>
        <w:rPr>
          <w:kern w:val="1"/>
          <w:sz w:val="24"/>
          <w:szCs w:val="24"/>
          <w:lang w:eastAsia="ar-SA"/>
        </w:rPr>
        <w:t>______________________</w:t>
      </w:r>
      <w:r w:rsidRPr="003152EA">
        <w:rPr>
          <w:kern w:val="1"/>
          <w:sz w:val="24"/>
          <w:szCs w:val="24"/>
          <w:lang w:eastAsia="ar-SA"/>
        </w:rPr>
        <w:t>, il _____________________;</w:t>
      </w:r>
    </w:p>
    <w:p w:rsidR="005706EE" w:rsidRPr="003152EA" w:rsidRDefault="005706EE" w:rsidP="0029593A">
      <w:pPr>
        <w:tabs>
          <w:tab w:val="left" w:pos="420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706EE" w:rsidRPr="003152EA" w:rsidRDefault="005706EE" w:rsidP="0029593A">
      <w:pPr>
        <w:numPr>
          <w:ilvl w:val="0"/>
          <w:numId w:val="19"/>
        </w:numPr>
        <w:tabs>
          <w:tab w:val="left" w:pos="420"/>
        </w:tabs>
        <w:suppressAutoHyphens/>
        <w:jc w:val="both"/>
        <w:rPr>
          <w:kern w:val="1"/>
          <w:sz w:val="24"/>
          <w:szCs w:val="24"/>
          <w:lang w:eastAsia="ar-SA"/>
        </w:rPr>
      </w:pPr>
      <w:r w:rsidRPr="003152EA">
        <w:rPr>
          <w:kern w:val="1"/>
          <w:sz w:val="24"/>
          <w:szCs w:val="24"/>
          <w:lang w:eastAsia="ar-SA"/>
        </w:rPr>
        <w:t>di essere iscritto/a nelle liste elettorali del Comune di ______________________________</w:t>
      </w:r>
      <w:r>
        <w:rPr>
          <w:kern w:val="1"/>
          <w:sz w:val="24"/>
          <w:szCs w:val="24"/>
          <w:lang w:eastAsia="ar-SA"/>
        </w:rPr>
        <w:t>;</w:t>
      </w:r>
    </w:p>
    <w:p w:rsidR="005706EE" w:rsidRPr="003152EA" w:rsidRDefault="005706EE" w:rsidP="0029593A">
      <w:pPr>
        <w:tabs>
          <w:tab w:val="left" w:pos="420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706EE" w:rsidRPr="003152EA" w:rsidRDefault="005706EE" w:rsidP="0029593A">
      <w:pPr>
        <w:numPr>
          <w:ilvl w:val="0"/>
          <w:numId w:val="19"/>
        </w:numPr>
        <w:tabs>
          <w:tab w:val="left" w:pos="420"/>
        </w:tabs>
        <w:suppressAutoHyphens/>
        <w:jc w:val="both"/>
        <w:rPr>
          <w:kern w:val="1"/>
          <w:sz w:val="24"/>
          <w:szCs w:val="24"/>
          <w:lang w:eastAsia="ar-SA"/>
        </w:rPr>
      </w:pPr>
      <w:r w:rsidRPr="003152EA">
        <w:rPr>
          <w:color w:val="000000"/>
          <w:kern w:val="1"/>
          <w:sz w:val="24"/>
          <w:szCs w:val="24"/>
          <w:lang w:eastAsia="ar-SA"/>
        </w:rPr>
        <w:t>di possedere l'idoneità fisica a ricoprire il posto;</w:t>
      </w:r>
    </w:p>
    <w:p w:rsidR="005706EE" w:rsidRPr="003152EA" w:rsidRDefault="005706EE" w:rsidP="0029593A">
      <w:pPr>
        <w:tabs>
          <w:tab w:val="left" w:pos="420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706EE" w:rsidRPr="003152EA" w:rsidRDefault="005706EE" w:rsidP="0029593A">
      <w:pPr>
        <w:numPr>
          <w:ilvl w:val="0"/>
          <w:numId w:val="19"/>
        </w:numPr>
        <w:tabs>
          <w:tab w:val="left" w:pos="420"/>
        </w:tabs>
        <w:suppressAutoHyphens/>
        <w:jc w:val="both"/>
        <w:rPr>
          <w:kern w:val="1"/>
          <w:sz w:val="24"/>
          <w:szCs w:val="24"/>
          <w:lang w:eastAsia="ar-SA"/>
        </w:rPr>
      </w:pPr>
      <w:r w:rsidRPr="003152EA">
        <w:rPr>
          <w:kern w:val="1"/>
          <w:sz w:val="24"/>
          <w:szCs w:val="24"/>
          <w:lang w:eastAsia="ar-SA"/>
        </w:rPr>
        <w:t>di non aver riportato condanne penali che impediscano, ai sensi delle vigenti disposizioni in materia, la costituzione del rapporto di impiego con Pubbliche Amministrazioni e non essere stato/a interdetto/a o sottoposto/a a misure che escludono, secondo le leggi vigenti, dalla nomina all'impieghi;</w:t>
      </w:r>
    </w:p>
    <w:p w:rsidR="005706EE" w:rsidRPr="003152EA" w:rsidRDefault="005706EE" w:rsidP="0029593A">
      <w:pPr>
        <w:tabs>
          <w:tab w:val="left" w:pos="420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706EE" w:rsidRDefault="005706EE" w:rsidP="0029593A">
      <w:pPr>
        <w:numPr>
          <w:ilvl w:val="0"/>
          <w:numId w:val="19"/>
        </w:numPr>
        <w:tabs>
          <w:tab w:val="left" w:pos="420"/>
        </w:tabs>
        <w:suppressAutoHyphens/>
        <w:jc w:val="both"/>
        <w:rPr>
          <w:kern w:val="1"/>
          <w:sz w:val="24"/>
          <w:szCs w:val="24"/>
          <w:lang w:eastAsia="ar-SA"/>
        </w:rPr>
      </w:pPr>
      <w:r w:rsidRPr="003152EA">
        <w:rPr>
          <w:kern w:val="1"/>
          <w:sz w:val="24"/>
          <w:szCs w:val="24"/>
          <w:lang w:eastAsia="ar-SA"/>
        </w:rPr>
        <w:t>di non essere stato/a destituito/a o dispensato/a dall’impiego presso una pubblica amministrazione per persistente insufficiente rendimento, ovvero non essere stato/a dichiarato/a decaduto/a da un impiego presso pubbliche amministrazioni ai sensi della normativa vigente;</w:t>
      </w:r>
    </w:p>
    <w:p w:rsidR="005706EE" w:rsidRDefault="005706EE" w:rsidP="00684F1D">
      <w:pPr>
        <w:tabs>
          <w:tab w:val="left" w:pos="420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706EE" w:rsidRPr="003152EA" w:rsidRDefault="005706EE" w:rsidP="0029593A">
      <w:pPr>
        <w:numPr>
          <w:ilvl w:val="0"/>
          <w:numId w:val="19"/>
        </w:numPr>
        <w:tabs>
          <w:tab w:val="left" w:pos="420"/>
        </w:tabs>
        <w:suppressAutoHyphens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di essere in posizione regolare nei confronti degli obblighi di leva;</w:t>
      </w:r>
    </w:p>
    <w:p w:rsidR="005706EE" w:rsidRPr="003152EA" w:rsidRDefault="005706EE" w:rsidP="0029593A">
      <w:pPr>
        <w:tabs>
          <w:tab w:val="left" w:pos="420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706EE" w:rsidRPr="003152EA" w:rsidRDefault="005706EE" w:rsidP="0029593A">
      <w:pPr>
        <w:numPr>
          <w:ilvl w:val="0"/>
          <w:numId w:val="19"/>
        </w:numPr>
        <w:tabs>
          <w:tab w:val="left" w:pos="420"/>
        </w:tabs>
        <w:suppressAutoHyphens/>
        <w:jc w:val="both"/>
        <w:rPr>
          <w:color w:val="000000"/>
          <w:kern w:val="1"/>
          <w:sz w:val="24"/>
          <w:szCs w:val="24"/>
          <w:lang w:eastAsia="ar-SA"/>
        </w:rPr>
      </w:pPr>
      <w:r w:rsidRPr="003152EA">
        <w:rPr>
          <w:kern w:val="1"/>
          <w:sz w:val="24"/>
          <w:szCs w:val="24"/>
          <w:lang w:eastAsia="ar-SA"/>
        </w:rPr>
        <w:t>di non essere lavoratore pubblico o privato collocato in quiescenza;</w:t>
      </w:r>
    </w:p>
    <w:p w:rsidR="005706EE" w:rsidRPr="003152EA" w:rsidRDefault="005706EE" w:rsidP="0029593A">
      <w:pPr>
        <w:suppressAutoHyphens/>
        <w:ind w:left="708"/>
        <w:rPr>
          <w:color w:val="000000"/>
          <w:kern w:val="1"/>
          <w:sz w:val="24"/>
          <w:szCs w:val="24"/>
          <w:lang w:eastAsia="ar-SA"/>
        </w:rPr>
      </w:pPr>
    </w:p>
    <w:p w:rsidR="005706EE" w:rsidRPr="009E3203" w:rsidRDefault="005706EE" w:rsidP="0029593A">
      <w:pPr>
        <w:numPr>
          <w:ilvl w:val="0"/>
          <w:numId w:val="19"/>
        </w:numPr>
        <w:tabs>
          <w:tab w:val="left" w:pos="420"/>
        </w:tabs>
        <w:suppressAutoHyphens/>
        <w:jc w:val="both"/>
        <w:rPr>
          <w:kern w:val="1"/>
          <w:sz w:val="24"/>
          <w:szCs w:val="24"/>
          <w:lang w:eastAsia="ar-SA"/>
        </w:rPr>
      </w:pPr>
      <w:r w:rsidRPr="003152EA">
        <w:rPr>
          <w:color w:val="000000"/>
          <w:kern w:val="1"/>
          <w:sz w:val="24"/>
          <w:szCs w:val="24"/>
          <w:lang w:eastAsia="ar-SA"/>
        </w:rPr>
        <w:t>di non trovarsi in alcuna condizione di incompatibilità e di inconferibilità previste dal D.Lgs. n. 39/2013 e s.m.i.;</w:t>
      </w:r>
    </w:p>
    <w:p w:rsidR="005706EE" w:rsidRDefault="005706EE" w:rsidP="009E3203">
      <w:pPr>
        <w:tabs>
          <w:tab w:val="left" w:pos="420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706EE" w:rsidRDefault="005706EE" w:rsidP="00B05E7E">
      <w:pPr>
        <w:tabs>
          <w:tab w:val="left" w:pos="420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706EE" w:rsidRPr="003152EA" w:rsidRDefault="005706EE" w:rsidP="0029593A">
      <w:pPr>
        <w:numPr>
          <w:ilvl w:val="0"/>
          <w:numId w:val="19"/>
        </w:numPr>
        <w:tabs>
          <w:tab w:val="left" w:pos="420"/>
        </w:tabs>
        <w:suppressAutoHyphens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di avere conoscenza </w:t>
      </w:r>
      <w:r w:rsidRPr="009333AC">
        <w:rPr>
          <w:sz w:val="24"/>
          <w:szCs w:val="24"/>
          <w:lang w:bidi="he-IL"/>
        </w:rPr>
        <w:t>dell’uso delle apparecchiature ed applicazioni più diffuse, in particolare</w:t>
      </w:r>
      <w:r>
        <w:rPr>
          <w:sz w:val="24"/>
          <w:szCs w:val="24"/>
          <w:lang w:bidi="he-IL"/>
        </w:rPr>
        <w:t xml:space="preserve"> del pacchetto Microsoft Office;</w:t>
      </w:r>
    </w:p>
    <w:p w:rsidR="005706EE" w:rsidRPr="003152EA" w:rsidRDefault="005706EE" w:rsidP="0029593A">
      <w:pPr>
        <w:tabs>
          <w:tab w:val="left" w:pos="420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706EE" w:rsidRPr="00993F45" w:rsidRDefault="005706EE" w:rsidP="0029593A">
      <w:pPr>
        <w:numPr>
          <w:ilvl w:val="0"/>
          <w:numId w:val="19"/>
        </w:numPr>
        <w:tabs>
          <w:tab w:val="left" w:pos="420"/>
        </w:tabs>
        <w:suppressAutoHyphens/>
        <w:jc w:val="both"/>
        <w:rPr>
          <w:rFonts w:cs="Calibri"/>
          <w:kern w:val="1"/>
          <w:lang w:eastAsia="ar-SA"/>
        </w:rPr>
      </w:pPr>
      <w:r w:rsidRPr="003152EA">
        <w:rPr>
          <w:bCs/>
          <w:kern w:val="1"/>
          <w:sz w:val="24"/>
          <w:szCs w:val="24"/>
          <w:lang w:eastAsia="ar-SA"/>
        </w:rPr>
        <w:t>di possedere il seguente titolo di studio _________________________________________ conseguito presso l’Università di _________________________________________ nell'anno ________________, con il seguente punteggio: ___________________________</w:t>
      </w:r>
    </w:p>
    <w:p w:rsidR="005706EE" w:rsidRDefault="005706EE" w:rsidP="00993F45">
      <w:pPr>
        <w:tabs>
          <w:tab w:val="left" w:pos="420"/>
        </w:tabs>
        <w:suppressAutoHyphens/>
        <w:jc w:val="both"/>
        <w:rPr>
          <w:bCs/>
          <w:kern w:val="1"/>
          <w:sz w:val="24"/>
          <w:szCs w:val="24"/>
          <w:lang w:eastAsia="ar-SA"/>
        </w:rPr>
      </w:pPr>
    </w:p>
    <w:p w:rsidR="005706EE" w:rsidRDefault="005706EE" w:rsidP="00993F45">
      <w:pPr>
        <w:tabs>
          <w:tab w:val="left" w:pos="420"/>
        </w:tabs>
        <w:suppressAutoHyphens/>
        <w:ind w:left="360"/>
        <w:jc w:val="both"/>
        <w:rPr>
          <w:bCs/>
          <w:kern w:val="1"/>
          <w:sz w:val="24"/>
          <w:szCs w:val="24"/>
          <w:lang w:eastAsia="ar-SA"/>
        </w:rPr>
      </w:pPr>
      <w:r>
        <w:rPr>
          <w:bCs/>
          <w:kern w:val="1"/>
          <w:sz w:val="24"/>
          <w:szCs w:val="24"/>
          <w:lang w:eastAsia="ar-SA"/>
        </w:rPr>
        <w:t xml:space="preserve">(in caso di </w:t>
      </w:r>
      <w:r w:rsidRPr="00A57427">
        <w:rPr>
          <w:bCs/>
          <w:kern w:val="1"/>
          <w:sz w:val="24"/>
          <w:szCs w:val="24"/>
          <w:lang w:eastAsia="ar-SA"/>
        </w:rPr>
        <w:t>eventuale equipollenza)</w:t>
      </w:r>
    </w:p>
    <w:p w:rsidR="005706EE" w:rsidRPr="00993F45" w:rsidRDefault="005706EE" w:rsidP="00993F45">
      <w:pPr>
        <w:tabs>
          <w:tab w:val="left" w:pos="420"/>
        </w:tabs>
        <w:suppressAutoHyphens/>
        <w:ind w:left="360"/>
        <w:jc w:val="both"/>
        <w:rPr>
          <w:rFonts w:cs="Calibri"/>
          <w:kern w:val="1"/>
          <w:lang w:eastAsia="ar-SA"/>
        </w:rPr>
      </w:pPr>
    </w:p>
    <w:p w:rsidR="005706EE" w:rsidRDefault="005706EE" w:rsidP="00993F45">
      <w:pPr>
        <w:tabs>
          <w:tab w:val="left" w:pos="420"/>
        </w:tabs>
        <w:suppressAutoHyphens/>
        <w:ind w:left="708"/>
        <w:jc w:val="both"/>
        <w:rPr>
          <w:bCs/>
          <w:kern w:val="1"/>
          <w:sz w:val="24"/>
          <w:szCs w:val="24"/>
          <w:lang w:eastAsia="ar-SA"/>
        </w:rPr>
      </w:pPr>
      <w:r>
        <w:rPr>
          <w:bCs/>
          <w:kern w:val="1"/>
          <w:sz w:val="24"/>
          <w:szCs w:val="24"/>
          <w:lang w:eastAsia="ar-SA"/>
        </w:rPr>
        <w:t xml:space="preserve">di aver ottenuto, da parte dell’Autorità competente, il riconoscimento di   equipollenza/equivalenza del proprio titolo di studio con quello italiano, ai sensi della vigente normativa in materia __________________________________________________ </w:t>
      </w:r>
    </w:p>
    <w:p w:rsidR="005706EE" w:rsidRDefault="005706EE" w:rsidP="00993F45">
      <w:pPr>
        <w:tabs>
          <w:tab w:val="left" w:pos="420"/>
        </w:tabs>
        <w:suppressAutoHyphens/>
        <w:ind w:left="708"/>
        <w:jc w:val="both"/>
        <w:rPr>
          <w:bCs/>
          <w:kern w:val="1"/>
          <w:sz w:val="24"/>
          <w:szCs w:val="24"/>
          <w:lang w:eastAsia="ar-SA"/>
        </w:rPr>
      </w:pPr>
    </w:p>
    <w:p w:rsidR="005706EE" w:rsidRPr="00A57427" w:rsidRDefault="005706EE" w:rsidP="0029593A">
      <w:pPr>
        <w:numPr>
          <w:ilvl w:val="0"/>
          <w:numId w:val="19"/>
        </w:numPr>
        <w:tabs>
          <w:tab w:val="left" w:pos="420"/>
        </w:tabs>
        <w:suppressAutoHyphens/>
        <w:jc w:val="both"/>
        <w:rPr>
          <w:bCs/>
          <w:kern w:val="1"/>
          <w:sz w:val="24"/>
          <w:szCs w:val="24"/>
          <w:lang w:eastAsia="ar-SA"/>
        </w:rPr>
      </w:pPr>
      <w:r w:rsidRPr="003152EA">
        <w:rPr>
          <w:bCs/>
          <w:kern w:val="1"/>
          <w:sz w:val="24"/>
          <w:szCs w:val="24"/>
          <w:lang w:eastAsia="ar-SA"/>
        </w:rPr>
        <w:t xml:space="preserve">di possedere, come meglio specificato nell'allegato curriculum, </w:t>
      </w:r>
      <w:r>
        <w:rPr>
          <w:bCs/>
          <w:kern w:val="1"/>
          <w:sz w:val="24"/>
          <w:szCs w:val="24"/>
          <w:lang w:eastAsia="ar-SA"/>
        </w:rPr>
        <w:t xml:space="preserve">un’esperienza di </w:t>
      </w:r>
      <w:r w:rsidRPr="00A57427">
        <w:rPr>
          <w:bCs/>
          <w:kern w:val="1"/>
          <w:sz w:val="24"/>
          <w:szCs w:val="24"/>
          <w:lang w:eastAsia="ar-SA"/>
        </w:rPr>
        <w:t xml:space="preserve">almeno 5 anni </w:t>
      </w:r>
      <w:r w:rsidRPr="00A57427">
        <w:rPr>
          <w:sz w:val="24"/>
          <w:szCs w:val="24"/>
        </w:rPr>
        <w:t>nell’ambito del settore economico-finanziario maturata</w:t>
      </w:r>
      <w:r w:rsidRPr="00A57427">
        <w:rPr>
          <w:bCs/>
          <w:kern w:val="1"/>
          <w:sz w:val="24"/>
          <w:szCs w:val="24"/>
          <w:lang w:eastAsia="ar-SA"/>
        </w:rPr>
        <w:t>:</w:t>
      </w:r>
    </w:p>
    <w:p w:rsidR="005706EE" w:rsidRDefault="005706EE" w:rsidP="0029593A">
      <w:pPr>
        <w:pStyle w:val="ListParagraph"/>
        <w:numPr>
          <w:ilvl w:val="0"/>
          <w:numId w:val="20"/>
        </w:numPr>
        <w:tabs>
          <w:tab w:val="left" w:pos="420"/>
        </w:tabs>
        <w:suppressAutoHyphens/>
        <w:jc w:val="both"/>
        <w:rPr>
          <w:bCs/>
          <w:kern w:val="1"/>
          <w:sz w:val="24"/>
          <w:szCs w:val="24"/>
          <w:lang w:eastAsia="ar-SA"/>
        </w:rPr>
      </w:pPr>
      <w:r w:rsidRPr="009A7BF0">
        <w:rPr>
          <w:bCs/>
          <w:kern w:val="1"/>
          <w:sz w:val="24"/>
          <w:szCs w:val="24"/>
          <w:lang w:eastAsia="ar-SA"/>
        </w:rPr>
        <w:t>in qualità di dipendente di</w:t>
      </w:r>
      <w:r>
        <w:rPr>
          <w:bCs/>
          <w:kern w:val="1"/>
          <w:sz w:val="24"/>
          <w:szCs w:val="24"/>
          <w:lang w:eastAsia="ar-SA"/>
        </w:rPr>
        <w:t xml:space="preserve"> ______________________________________ presso l’ufficio _________________________________ per il periodo dal ___________al __________________ (</w:t>
      </w:r>
      <w:r w:rsidRPr="009A7BF0">
        <w:rPr>
          <w:bCs/>
          <w:i/>
          <w:kern w:val="1"/>
          <w:sz w:val="24"/>
          <w:szCs w:val="24"/>
          <w:lang w:eastAsia="ar-SA"/>
        </w:rPr>
        <w:t>possono essere indicati enti pubblici o privati ovvero aziende pubbliche o privat</w:t>
      </w:r>
      <w:r>
        <w:rPr>
          <w:bCs/>
          <w:i/>
          <w:kern w:val="1"/>
          <w:sz w:val="24"/>
          <w:szCs w:val="24"/>
          <w:lang w:eastAsia="ar-SA"/>
        </w:rPr>
        <w:t>e  o studi professionali</w:t>
      </w:r>
      <w:r>
        <w:rPr>
          <w:bCs/>
          <w:kern w:val="1"/>
          <w:sz w:val="24"/>
          <w:szCs w:val="24"/>
          <w:lang w:eastAsia="ar-SA"/>
        </w:rPr>
        <w:t>);</w:t>
      </w:r>
    </w:p>
    <w:p w:rsidR="005706EE" w:rsidRDefault="005706EE" w:rsidP="0029593A">
      <w:pPr>
        <w:pStyle w:val="ListParagraph"/>
        <w:numPr>
          <w:ilvl w:val="0"/>
          <w:numId w:val="20"/>
        </w:numPr>
        <w:tabs>
          <w:tab w:val="left" w:pos="420"/>
        </w:tabs>
        <w:suppressAutoHyphens/>
        <w:jc w:val="both"/>
        <w:rPr>
          <w:bCs/>
          <w:kern w:val="1"/>
          <w:sz w:val="24"/>
          <w:szCs w:val="24"/>
          <w:lang w:eastAsia="ar-SA"/>
        </w:rPr>
      </w:pPr>
      <w:r w:rsidRPr="009A7BF0">
        <w:rPr>
          <w:bCs/>
          <w:kern w:val="1"/>
          <w:sz w:val="24"/>
          <w:szCs w:val="24"/>
          <w:lang w:eastAsia="ar-SA"/>
        </w:rPr>
        <w:t xml:space="preserve">con effettivo esercizio della professione </w:t>
      </w:r>
      <w:r>
        <w:rPr>
          <w:bCs/>
          <w:kern w:val="1"/>
          <w:sz w:val="24"/>
          <w:szCs w:val="24"/>
          <w:lang w:eastAsia="ar-SA"/>
        </w:rPr>
        <w:t>di ___________________________ (</w:t>
      </w:r>
      <w:r w:rsidRPr="009A7BF0">
        <w:rPr>
          <w:bCs/>
          <w:i/>
          <w:kern w:val="1"/>
          <w:sz w:val="24"/>
          <w:szCs w:val="24"/>
          <w:lang w:eastAsia="ar-SA"/>
        </w:rPr>
        <w:t>indicare l’</w:t>
      </w:r>
      <w:r w:rsidRPr="009A7BF0">
        <w:rPr>
          <w:i/>
          <w:sz w:val="24"/>
          <w:szCs w:val="24"/>
        </w:rPr>
        <w:t>esercizio della professione correlata al titolo di laurea posseduto</w:t>
      </w:r>
      <w:r>
        <w:rPr>
          <w:sz w:val="24"/>
          <w:szCs w:val="24"/>
        </w:rPr>
        <w:t>)</w:t>
      </w:r>
      <w:r>
        <w:rPr>
          <w:bCs/>
          <w:kern w:val="1"/>
          <w:sz w:val="24"/>
          <w:szCs w:val="24"/>
          <w:lang w:eastAsia="ar-SA"/>
        </w:rPr>
        <w:t xml:space="preserve"> per il periodo dal _______________________ al ______________________________.</w:t>
      </w:r>
    </w:p>
    <w:p w:rsidR="005706EE" w:rsidRPr="009A7BF0" w:rsidRDefault="005706EE" w:rsidP="00A57427">
      <w:pPr>
        <w:pStyle w:val="ListParagraph"/>
        <w:tabs>
          <w:tab w:val="left" w:pos="420"/>
        </w:tabs>
        <w:suppressAutoHyphens/>
        <w:ind w:left="1080"/>
        <w:jc w:val="both"/>
        <w:rPr>
          <w:bCs/>
          <w:kern w:val="1"/>
          <w:sz w:val="24"/>
          <w:szCs w:val="24"/>
          <w:lang w:eastAsia="ar-SA"/>
        </w:rPr>
      </w:pPr>
      <w:r>
        <w:rPr>
          <w:bCs/>
          <w:kern w:val="1"/>
          <w:sz w:val="24"/>
          <w:szCs w:val="24"/>
          <w:lang w:eastAsia="ar-SA"/>
        </w:rPr>
        <w:t>Specifica l’eventuale iscrizione all’Albo correlato con l’esercizio della professione _______________________________________________________________________</w:t>
      </w:r>
    </w:p>
    <w:p w:rsidR="005706EE" w:rsidRPr="003152EA" w:rsidRDefault="005706EE" w:rsidP="0029593A">
      <w:pPr>
        <w:tabs>
          <w:tab w:val="left" w:pos="420"/>
        </w:tabs>
        <w:suppressAutoHyphens/>
        <w:ind w:left="360"/>
        <w:jc w:val="both"/>
        <w:rPr>
          <w:rFonts w:cs="Calibri"/>
          <w:kern w:val="1"/>
          <w:sz w:val="24"/>
          <w:szCs w:val="24"/>
          <w:lang w:eastAsia="ar-SA"/>
        </w:rPr>
      </w:pPr>
    </w:p>
    <w:p w:rsidR="005706EE" w:rsidRPr="003152EA" w:rsidRDefault="005706EE" w:rsidP="0029593A">
      <w:pPr>
        <w:numPr>
          <w:ilvl w:val="0"/>
          <w:numId w:val="19"/>
        </w:numPr>
        <w:tabs>
          <w:tab w:val="left" w:pos="420"/>
        </w:tabs>
        <w:suppressAutoHyphens/>
        <w:ind w:hanging="420"/>
        <w:jc w:val="both"/>
        <w:rPr>
          <w:rFonts w:cs="Calibri"/>
          <w:kern w:val="1"/>
          <w:lang w:eastAsia="ar-SA"/>
        </w:rPr>
      </w:pPr>
      <w:r>
        <w:rPr>
          <w:bCs/>
          <w:kern w:val="1"/>
          <w:sz w:val="24"/>
          <w:szCs w:val="24"/>
          <w:lang w:eastAsia="ar-SA"/>
        </w:rPr>
        <w:t>di essere informato che l’Ufficio Unico del Personale e il Comune di Verucchio procedono</w:t>
      </w:r>
      <w:r w:rsidRPr="003152EA">
        <w:rPr>
          <w:bCs/>
          <w:kern w:val="1"/>
          <w:sz w:val="24"/>
          <w:szCs w:val="24"/>
          <w:lang w:eastAsia="ar-SA"/>
        </w:rPr>
        <w:t xml:space="preserve"> al trattamento dei dati personali nel rispetto delle disposizioni vigenti e di essere informato, altresì, dei conseguenti diritti che ha facoltà di esercitare;</w:t>
      </w:r>
    </w:p>
    <w:p w:rsidR="005706EE" w:rsidRPr="003152EA" w:rsidRDefault="005706EE" w:rsidP="0029593A">
      <w:pPr>
        <w:tabs>
          <w:tab w:val="left" w:pos="420"/>
        </w:tabs>
        <w:suppressAutoHyphens/>
        <w:ind w:left="720" w:hanging="420"/>
        <w:jc w:val="both"/>
        <w:rPr>
          <w:rFonts w:cs="Calibri"/>
          <w:kern w:val="1"/>
          <w:lang w:eastAsia="ar-SA"/>
        </w:rPr>
      </w:pPr>
    </w:p>
    <w:p w:rsidR="005706EE" w:rsidRPr="003152EA" w:rsidRDefault="005706EE" w:rsidP="0029593A">
      <w:pPr>
        <w:numPr>
          <w:ilvl w:val="0"/>
          <w:numId w:val="19"/>
        </w:numPr>
        <w:tabs>
          <w:tab w:val="left" w:pos="420"/>
        </w:tabs>
        <w:suppressAutoHyphens/>
        <w:ind w:hanging="420"/>
        <w:jc w:val="both"/>
        <w:rPr>
          <w:bCs/>
          <w:kern w:val="1"/>
          <w:sz w:val="24"/>
          <w:szCs w:val="24"/>
          <w:lang w:eastAsia="ar-SA"/>
        </w:rPr>
      </w:pPr>
      <w:r w:rsidRPr="003152EA">
        <w:rPr>
          <w:bCs/>
          <w:kern w:val="1"/>
          <w:sz w:val="24"/>
          <w:szCs w:val="24"/>
          <w:lang w:eastAsia="ar-SA"/>
        </w:rPr>
        <w:t>di aver preso visione dell’avviso di selezione e di tutte le norme in esso contenute e di accettarle.</w:t>
      </w:r>
    </w:p>
    <w:p w:rsidR="005706EE" w:rsidRPr="003152EA" w:rsidRDefault="005706EE" w:rsidP="0029593A">
      <w:pPr>
        <w:tabs>
          <w:tab w:val="left" w:pos="420"/>
        </w:tabs>
        <w:suppressAutoHyphens/>
        <w:ind w:left="420" w:hanging="420"/>
        <w:jc w:val="both"/>
        <w:rPr>
          <w:bCs/>
          <w:kern w:val="1"/>
          <w:sz w:val="24"/>
          <w:szCs w:val="24"/>
          <w:lang w:eastAsia="ar-SA"/>
        </w:rPr>
      </w:pPr>
    </w:p>
    <w:p w:rsidR="005706EE" w:rsidRPr="00A57427" w:rsidRDefault="005706EE" w:rsidP="00F3164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A57427">
        <w:rPr>
          <w:rFonts w:ascii="TimesNewRomanPSMT" w:hAnsi="TimesNewRomanPSMT" w:cs="TimesNewRomanPSMT"/>
          <w:sz w:val="24"/>
          <w:szCs w:val="24"/>
        </w:rPr>
        <w:t>DICHIARA inoltre,</w:t>
      </w:r>
    </w:p>
    <w:p w:rsidR="005706EE" w:rsidRPr="003152EA" w:rsidRDefault="005706EE" w:rsidP="00177159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A57427">
        <w:rPr>
          <w:rFonts w:ascii="TimesNewRomanPSMT" w:hAnsi="TimesNewRomanPSMT" w:cs="TimesNewRomanPSMT"/>
          <w:sz w:val="24"/>
          <w:szCs w:val="24"/>
        </w:rPr>
        <w:t>la propria disponibilità a stipulare il contratto di lavoro e ad assumere il successivo incarico di Responsabile del servizio, con titolarità della posizione organizzativa, nella data fissata da questa Amministrazione</w:t>
      </w:r>
    </w:p>
    <w:p w:rsidR="005706EE" w:rsidRPr="003152EA" w:rsidRDefault="005706EE" w:rsidP="0029593A">
      <w:pPr>
        <w:tabs>
          <w:tab w:val="left" w:pos="420"/>
        </w:tabs>
        <w:suppressAutoHyphens/>
        <w:ind w:left="30" w:hanging="375"/>
        <w:jc w:val="both"/>
        <w:rPr>
          <w:kern w:val="1"/>
          <w:sz w:val="24"/>
          <w:szCs w:val="24"/>
          <w:lang w:eastAsia="ar-SA"/>
        </w:rPr>
      </w:pPr>
    </w:p>
    <w:p w:rsidR="005706EE" w:rsidRPr="003152EA" w:rsidRDefault="005706EE" w:rsidP="0029593A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3152EA">
        <w:rPr>
          <w:b/>
          <w:bCs/>
          <w:kern w:val="1"/>
          <w:sz w:val="24"/>
          <w:szCs w:val="24"/>
          <w:u w:val="single"/>
          <w:lang w:eastAsia="ar-SA"/>
        </w:rPr>
        <w:t>Si allega:</w:t>
      </w:r>
    </w:p>
    <w:p w:rsidR="005706EE" w:rsidRPr="003152EA" w:rsidRDefault="005706EE" w:rsidP="0029593A">
      <w:pPr>
        <w:numPr>
          <w:ilvl w:val="0"/>
          <w:numId w:val="18"/>
        </w:numPr>
        <w:tabs>
          <w:tab w:val="num" w:pos="360"/>
          <w:tab w:val="right" w:pos="14544"/>
        </w:tabs>
        <w:suppressAutoHyphens/>
        <w:ind w:left="360"/>
        <w:jc w:val="both"/>
        <w:rPr>
          <w:kern w:val="1"/>
          <w:sz w:val="24"/>
          <w:szCs w:val="24"/>
          <w:lang w:eastAsia="ar-SA"/>
        </w:rPr>
      </w:pPr>
      <w:r w:rsidRPr="003152EA">
        <w:rPr>
          <w:kern w:val="1"/>
          <w:sz w:val="24"/>
          <w:szCs w:val="24"/>
          <w:lang w:eastAsia="ar-SA"/>
        </w:rPr>
        <w:t xml:space="preserve">curriculum professionale </w:t>
      </w:r>
      <w:r w:rsidRPr="003152EA">
        <w:rPr>
          <w:b/>
          <w:kern w:val="1"/>
          <w:sz w:val="24"/>
          <w:szCs w:val="24"/>
          <w:u w:val="single"/>
          <w:lang w:eastAsia="ar-SA"/>
        </w:rPr>
        <w:t>datato e sottoscritto</w:t>
      </w:r>
      <w:r w:rsidRPr="003152EA">
        <w:rPr>
          <w:kern w:val="1"/>
          <w:sz w:val="24"/>
          <w:szCs w:val="24"/>
          <w:lang w:eastAsia="ar-SA"/>
        </w:rPr>
        <w:t>;</w:t>
      </w:r>
    </w:p>
    <w:p w:rsidR="005706EE" w:rsidRDefault="005706EE" w:rsidP="0029593A">
      <w:pPr>
        <w:numPr>
          <w:ilvl w:val="0"/>
          <w:numId w:val="18"/>
        </w:numPr>
        <w:tabs>
          <w:tab w:val="num" w:pos="360"/>
          <w:tab w:val="right" w:pos="14544"/>
        </w:tabs>
        <w:suppressAutoHyphens/>
        <w:ind w:left="360"/>
        <w:jc w:val="both"/>
        <w:rPr>
          <w:kern w:val="1"/>
          <w:sz w:val="24"/>
          <w:szCs w:val="24"/>
          <w:lang w:eastAsia="ar-SA"/>
        </w:rPr>
      </w:pPr>
      <w:r w:rsidRPr="003152EA">
        <w:rPr>
          <w:kern w:val="1"/>
          <w:sz w:val="24"/>
          <w:szCs w:val="24"/>
          <w:lang w:eastAsia="ar-SA"/>
        </w:rPr>
        <w:t>fotocopia della carta di identità in corso di validità o altro documento riconosciuto ai sensi dell’art. 35 del D.P.R. 28 dicembre 2000, n. 445;</w:t>
      </w:r>
    </w:p>
    <w:p w:rsidR="005706EE" w:rsidRPr="003152EA" w:rsidRDefault="005706EE" w:rsidP="00F31641">
      <w:pPr>
        <w:tabs>
          <w:tab w:val="right" w:pos="14544"/>
        </w:tabs>
        <w:suppressAutoHyphens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Altri documenti ___________________________________________________________________</w:t>
      </w:r>
    </w:p>
    <w:p w:rsidR="005706EE" w:rsidRPr="003152EA" w:rsidRDefault="005706EE" w:rsidP="0029593A">
      <w:pPr>
        <w:tabs>
          <w:tab w:val="left" w:pos="12120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706EE" w:rsidRPr="003152EA" w:rsidRDefault="005706EE" w:rsidP="0029593A">
      <w:pPr>
        <w:tabs>
          <w:tab w:val="right" w:pos="9166"/>
        </w:tabs>
        <w:suppressAutoHyphens/>
        <w:jc w:val="both"/>
        <w:rPr>
          <w:kern w:val="1"/>
          <w:sz w:val="24"/>
          <w:szCs w:val="24"/>
          <w:lang w:eastAsia="ar-SA"/>
        </w:rPr>
      </w:pPr>
      <w:r w:rsidRPr="003152EA">
        <w:rPr>
          <w:kern w:val="1"/>
          <w:sz w:val="24"/>
          <w:szCs w:val="24"/>
          <w:lang w:eastAsia="ar-SA"/>
        </w:rPr>
        <w:t>Luogo e data_____________________</w:t>
      </w:r>
    </w:p>
    <w:p w:rsidR="005706EE" w:rsidRPr="003152EA" w:rsidRDefault="005706EE" w:rsidP="0029593A">
      <w:pPr>
        <w:tabs>
          <w:tab w:val="right" w:pos="916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706EE" w:rsidRPr="003152EA" w:rsidRDefault="005706EE" w:rsidP="0029593A">
      <w:pPr>
        <w:suppressAutoHyphens/>
        <w:rPr>
          <w:kern w:val="1"/>
          <w:sz w:val="24"/>
          <w:szCs w:val="24"/>
          <w:lang w:eastAsia="ar-SA"/>
        </w:rPr>
      </w:pPr>
      <w:r w:rsidRPr="003152EA">
        <w:rPr>
          <w:i/>
          <w:iCs/>
          <w:kern w:val="1"/>
          <w:sz w:val="24"/>
          <w:szCs w:val="24"/>
          <w:lang w:eastAsia="ar-SA"/>
        </w:rPr>
        <w:tab/>
      </w:r>
      <w:r w:rsidRPr="003152EA">
        <w:rPr>
          <w:i/>
          <w:iCs/>
          <w:kern w:val="1"/>
          <w:sz w:val="24"/>
          <w:szCs w:val="24"/>
          <w:lang w:eastAsia="ar-SA"/>
        </w:rPr>
        <w:tab/>
      </w:r>
      <w:r w:rsidRPr="003152EA">
        <w:rPr>
          <w:i/>
          <w:iCs/>
          <w:kern w:val="1"/>
          <w:sz w:val="24"/>
          <w:szCs w:val="24"/>
          <w:lang w:eastAsia="ar-SA"/>
        </w:rPr>
        <w:tab/>
      </w:r>
      <w:r w:rsidRPr="003152EA">
        <w:rPr>
          <w:i/>
          <w:iCs/>
          <w:kern w:val="1"/>
          <w:sz w:val="24"/>
          <w:szCs w:val="24"/>
          <w:lang w:eastAsia="ar-SA"/>
        </w:rPr>
        <w:tab/>
      </w:r>
    </w:p>
    <w:p w:rsidR="005706EE" w:rsidRPr="003152EA" w:rsidRDefault="005706EE" w:rsidP="0029593A">
      <w:pPr>
        <w:suppressAutoHyphens/>
        <w:jc w:val="right"/>
        <w:rPr>
          <w:kern w:val="1"/>
          <w:sz w:val="24"/>
          <w:szCs w:val="24"/>
          <w:lang w:eastAsia="ar-SA"/>
        </w:rPr>
      </w:pPr>
      <w:r w:rsidRPr="003152EA">
        <w:rPr>
          <w:kern w:val="1"/>
          <w:sz w:val="24"/>
          <w:szCs w:val="24"/>
          <w:lang w:eastAsia="ar-SA"/>
        </w:rPr>
        <w:t>_________________________________________</w:t>
      </w:r>
    </w:p>
    <w:p w:rsidR="005706EE" w:rsidRPr="003152EA" w:rsidRDefault="005706EE" w:rsidP="0029593A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kern w:val="1"/>
          <w:sz w:val="24"/>
          <w:szCs w:val="24"/>
          <w:lang w:eastAsia="ar-SA"/>
        </w:rPr>
      </w:pPr>
      <w:r w:rsidRPr="003152EA">
        <w:rPr>
          <w:kern w:val="1"/>
          <w:sz w:val="24"/>
          <w:szCs w:val="24"/>
          <w:lang w:eastAsia="ar-SA"/>
        </w:rPr>
        <w:tab/>
      </w:r>
      <w:r w:rsidRPr="003152EA">
        <w:rPr>
          <w:kern w:val="1"/>
          <w:sz w:val="24"/>
          <w:szCs w:val="24"/>
          <w:lang w:eastAsia="ar-SA"/>
        </w:rPr>
        <w:tab/>
      </w:r>
      <w:r w:rsidRPr="003152EA">
        <w:rPr>
          <w:kern w:val="1"/>
          <w:sz w:val="24"/>
          <w:szCs w:val="24"/>
          <w:lang w:eastAsia="ar-SA"/>
        </w:rPr>
        <w:tab/>
      </w:r>
      <w:r w:rsidRPr="003152EA">
        <w:rPr>
          <w:kern w:val="1"/>
          <w:sz w:val="24"/>
          <w:szCs w:val="24"/>
          <w:lang w:eastAsia="ar-SA"/>
        </w:rPr>
        <w:tab/>
      </w:r>
      <w:r w:rsidRPr="003152EA">
        <w:rPr>
          <w:kern w:val="1"/>
          <w:sz w:val="24"/>
          <w:szCs w:val="24"/>
          <w:lang w:eastAsia="ar-SA"/>
        </w:rPr>
        <w:tab/>
      </w:r>
      <w:r w:rsidRPr="003152EA">
        <w:rPr>
          <w:kern w:val="1"/>
          <w:sz w:val="24"/>
          <w:szCs w:val="24"/>
          <w:lang w:eastAsia="ar-SA"/>
        </w:rPr>
        <w:tab/>
      </w:r>
      <w:r w:rsidRPr="003152EA">
        <w:rPr>
          <w:i/>
          <w:iCs/>
          <w:kern w:val="1"/>
          <w:sz w:val="24"/>
          <w:szCs w:val="24"/>
          <w:lang w:eastAsia="ar-SA"/>
        </w:rPr>
        <w:t>(firma autografa non autenticata)</w:t>
      </w:r>
    </w:p>
    <w:p w:rsidR="005706EE" w:rsidRPr="003152EA" w:rsidRDefault="005706EE" w:rsidP="0029593A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3152EA">
        <w:rPr>
          <w:kern w:val="1"/>
          <w:sz w:val="24"/>
          <w:szCs w:val="24"/>
          <w:lang w:eastAsia="ar-SA"/>
        </w:rPr>
        <w:tab/>
      </w:r>
      <w:r w:rsidRPr="003152EA">
        <w:rPr>
          <w:kern w:val="1"/>
          <w:sz w:val="24"/>
          <w:szCs w:val="24"/>
          <w:lang w:eastAsia="ar-SA"/>
        </w:rPr>
        <w:tab/>
      </w:r>
      <w:r w:rsidRPr="003152EA">
        <w:rPr>
          <w:kern w:val="1"/>
          <w:sz w:val="24"/>
          <w:szCs w:val="24"/>
          <w:lang w:eastAsia="ar-SA"/>
        </w:rPr>
        <w:tab/>
      </w:r>
      <w:r w:rsidRPr="003152EA">
        <w:rPr>
          <w:kern w:val="1"/>
          <w:sz w:val="24"/>
          <w:szCs w:val="24"/>
          <w:lang w:eastAsia="ar-SA"/>
        </w:rPr>
        <w:tab/>
      </w:r>
      <w:r w:rsidRPr="003152EA">
        <w:rPr>
          <w:kern w:val="1"/>
          <w:sz w:val="24"/>
          <w:szCs w:val="24"/>
          <w:lang w:eastAsia="ar-SA"/>
        </w:rPr>
        <w:tab/>
      </w:r>
      <w:r w:rsidRPr="003152EA">
        <w:rPr>
          <w:kern w:val="1"/>
          <w:sz w:val="24"/>
          <w:szCs w:val="24"/>
          <w:lang w:eastAsia="ar-SA"/>
        </w:rPr>
        <w:tab/>
      </w:r>
      <w:r w:rsidRPr="003152EA">
        <w:rPr>
          <w:kern w:val="1"/>
          <w:sz w:val="24"/>
          <w:szCs w:val="24"/>
          <w:lang w:eastAsia="ar-SA"/>
        </w:rPr>
        <w:tab/>
      </w:r>
      <w:r w:rsidRPr="003152EA">
        <w:rPr>
          <w:kern w:val="1"/>
          <w:sz w:val="24"/>
          <w:szCs w:val="24"/>
          <w:lang w:eastAsia="ar-SA"/>
        </w:rPr>
        <w:tab/>
      </w:r>
    </w:p>
    <w:p w:rsidR="005706EE" w:rsidRPr="003152EA" w:rsidRDefault="005706EE" w:rsidP="0029593A">
      <w:pPr>
        <w:suppressAutoHyphens/>
        <w:jc w:val="both"/>
        <w:rPr>
          <w:kern w:val="1"/>
          <w:sz w:val="24"/>
          <w:szCs w:val="24"/>
          <w:lang w:eastAsia="ar-SA"/>
        </w:rPr>
      </w:pPr>
    </w:p>
    <w:p w:rsidR="005706EE" w:rsidRPr="003152EA" w:rsidRDefault="005706EE" w:rsidP="0029593A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3152EA">
        <w:rPr>
          <w:kern w:val="1"/>
          <w:sz w:val="24"/>
          <w:szCs w:val="24"/>
          <w:lang w:eastAsia="ar-SA"/>
        </w:rPr>
        <w:t>Il/La sottoscritto/a ____________________________________ ,ai sensi del Regolamento (UE) 2016/679, autorizza il trattamento dei propri dati personali per le finalità e con le modalità indicate nell’avviso di selezione in oggetto.</w:t>
      </w:r>
    </w:p>
    <w:p w:rsidR="005706EE" w:rsidRPr="003152EA" w:rsidRDefault="005706EE" w:rsidP="0029593A">
      <w:pPr>
        <w:suppressAutoHyphens/>
        <w:jc w:val="both"/>
        <w:rPr>
          <w:kern w:val="1"/>
          <w:sz w:val="24"/>
          <w:szCs w:val="24"/>
          <w:lang w:eastAsia="ar-SA"/>
        </w:rPr>
      </w:pPr>
    </w:p>
    <w:p w:rsidR="005706EE" w:rsidRPr="003152EA" w:rsidRDefault="005706EE" w:rsidP="0029593A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3152EA">
        <w:rPr>
          <w:kern w:val="1"/>
          <w:sz w:val="24"/>
          <w:szCs w:val="24"/>
          <w:lang w:eastAsia="ar-SA"/>
        </w:rPr>
        <w:t>Data_____________________</w:t>
      </w:r>
    </w:p>
    <w:p w:rsidR="005706EE" w:rsidRPr="003152EA" w:rsidRDefault="005706EE" w:rsidP="0029593A">
      <w:pPr>
        <w:suppressAutoHyphens/>
        <w:jc w:val="both"/>
        <w:rPr>
          <w:kern w:val="1"/>
          <w:sz w:val="24"/>
          <w:szCs w:val="24"/>
          <w:lang w:eastAsia="ar-SA"/>
        </w:rPr>
      </w:pPr>
    </w:p>
    <w:p w:rsidR="005706EE" w:rsidRPr="003152EA" w:rsidRDefault="005706EE" w:rsidP="0029593A">
      <w:pPr>
        <w:suppressAutoHyphens/>
        <w:jc w:val="right"/>
        <w:rPr>
          <w:i/>
          <w:iCs/>
          <w:kern w:val="1"/>
          <w:sz w:val="24"/>
          <w:szCs w:val="24"/>
          <w:lang w:eastAsia="ar-SA"/>
        </w:rPr>
      </w:pPr>
      <w:r w:rsidRPr="003152EA">
        <w:rPr>
          <w:kern w:val="1"/>
          <w:sz w:val="24"/>
          <w:szCs w:val="24"/>
          <w:lang w:eastAsia="ar-SA"/>
        </w:rPr>
        <w:t>________________________________________</w:t>
      </w:r>
    </w:p>
    <w:p w:rsidR="005706EE" w:rsidRPr="003152EA" w:rsidRDefault="005706EE" w:rsidP="0029593A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cs="Calibri"/>
          <w:kern w:val="1"/>
          <w:lang w:eastAsia="ar-SA"/>
        </w:rPr>
      </w:pPr>
      <w:r w:rsidRPr="003152EA">
        <w:rPr>
          <w:i/>
          <w:iCs/>
          <w:kern w:val="1"/>
          <w:sz w:val="24"/>
          <w:szCs w:val="24"/>
          <w:lang w:eastAsia="ar-SA"/>
        </w:rPr>
        <w:tab/>
      </w:r>
      <w:r w:rsidRPr="003152EA">
        <w:rPr>
          <w:i/>
          <w:iCs/>
          <w:kern w:val="1"/>
          <w:sz w:val="24"/>
          <w:szCs w:val="24"/>
          <w:lang w:eastAsia="ar-SA"/>
        </w:rPr>
        <w:tab/>
      </w:r>
      <w:r w:rsidRPr="003152EA">
        <w:rPr>
          <w:i/>
          <w:iCs/>
          <w:kern w:val="1"/>
          <w:sz w:val="24"/>
          <w:szCs w:val="24"/>
          <w:lang w:eastAsia="ar-SA"/>
        </w:rPr>
        <w:tab/>
      </w:r>
      <w:r w:rsidRPr="003152EA">
        <w:rPr>
          <w:i/>
          <w:iCs/>
          <w:kern w:val="1"/>
          <w:sz w:val="24"/>
          <w:szCs w:val="24"/>
          <w:lang w:eastAsia="ar-SA"/>
        </w:rPr>
        <w:tab/>
      </w:r>
      <w:r w:rsidRPr="003152EA">
        <w:rPr>
          <w:i/>
          <w:iCs/>
          <w:kern w:val="1"/>
          <w:sz w:val="24"/>
          <w:szCs w:val="24"/>
          <w:lang w:eastAsia="ar-SA"/>
        </w:rPr>
        <w:tab/>
      </w:r>
      <w:r w:rsidRPr="003152EA">
        <w:rPr>
          <w:i/>
          <w:iCs/>
          <w:kern w:val="1"/>
          <w:sz w:val="24"/>
          <w:szCs w:val="24"/>
          <w:lang w:eastAsia="ar-SA"/>
        </w:rPr>
        <w:tab/>
        <w:t xml:space="preserve">                    (firma autografa non autenticata)</w:t>
      </w:r>
    </w:p>
    <w:sectPr w:rsidR="005706EE" w:rsidRPr="003152EA" w:rsidSect="00A3109B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EE" w:rsidRDefault="005706EE" w:rsidP="00130F4A">
      <w:r>
        <w:separator/>
      </w:r>
    </w:p>
  </w:endnote>
  <w:endnote w:type="continuationSeparator" w:id="0">
    <w:p w:rsidR="005706EE" w:rsidRDefault="005706EE" w:rsidP="0013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EE" w:rsidRDefault="005706EE" w:rsidP="00DD2B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06EE" w:rsidRDefault="005706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EE" w:rsidRDefault="005706EE" w:rsidP="00DD2B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706EE" w:rsidRDefault="005706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EE" w:rsidRDefault="005706EE" w:rsidP="00130F4A">
      <w:r>
        <w:separator/>
      </w:r>
    </w:p>
  </w:footnote>
  <w:footnote w:type="continuationSeparator" w:id="0">
    <w:p w:rsidR="005706EE" w:rsidRDefault="005706EE" w:rsidP="00130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A"/>
    <w:multiLevelType w:val="hybridMultilevel"/>
    <w:tmpl w:val="4F504074"/>
    <w:lvl w:ilvl="0" w:tplc="FAC284B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109CF92E"/>
    <w:lvl w:ilvl="0" w:tplc="FFFFFFFF">
      <w:start w:val="2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◦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0DED7262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◦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7FDCC232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1BEFD79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D0058B7"/>
    <w:multiLevelType w:val="hybridMultilevel"/>
    <w:tmpl w:val="7D70C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D30EC"/>
    <w:multiLevelType w:val="hybridMultilevel"/>
    <w:tmpl w:val="30D23F66"/>
    <w:lvl w:ilvl="0" w:tplc="0410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9">
    <w:nsid w:val="2B2D28A1"/>
    <w:multiLevelType w:val="hybridMultilevel"/>
    <w:tmpl w:val="BC9E7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641FE"/>
    <w:multiLevelType w:val="hybridMultilevel"/>
    <w:tmpl w:val="FDD2FA44"/>
    <w:lvl w:ilvl="0" w:tplc="665423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DE48D0"/>
    <w:multiLevelType w:val="hybridMultilevel"/>
    <w:tmpl w:val="90B61BF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2071A5"/>
    <w:multiLevelType w:val="hybridMultilevel"/>
    <w:tmpl w:val="94B42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51D90"/>
    <w:multiLevelType w:val="hybridMultilevel"/>
    <w:tmpl w:val="D874911C"/>
    <w:lvl w:ilvl="0" w:tplc="6FD0F0C6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58D472BD"/>
    <w:multiLevelType w:val="hybridMultilevel"/>
    <w:tmpl w:val="22A0B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A47AB"/>
    <w:multiLevelType w:val="hybridMultilevel"/>
    <w:tmpl w:val="76E0D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30651"/>
    <w:multiLevelType w:val="hybridMultilevel"/>
    <w:tmpl w:val="E07EC018"/>
    <w:lvl w:ilvl="0" w:tplc="02CA5C1C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7">
    <w:nsid w:val="67FB4A66"/>
    <w:multiLevelType w:val="hybridMultilevel"/>
    <w:tmpl w:val="5B343D06"/>
    <w:lvl w:ilvl="0" w:tplc="8E3E603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AA64DA"/>
    <w:multiLevelType w:val="hybridMultilevel"/>
    <w:tmpl w:val="8ED4D0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F6CD8"/>
    <w:multiLevelType w:val="hybridMultilevel"/>
    <w:tmpl w:val="C6624DA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7"/>
  </w:num>
  <w:num w:numId="5">
    <w:abstractNumId w:val="15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19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  <w:num w:numId="16">
    <w:abstractNumId w:val="18"/>
  </w:num>
  <w:num w:numId="17">
    <w:abstractNumId w:val="9"/>
  </w:num>
  <w:num w:numId="18">
    <w:abstractNumId w:val="1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60C"/>
    <w:rsid w:val="0000773C"/>
    <w:rsid w:val="00010557"/>
    <w:rsid w:val="00017752"/>
    <w:rsid w:val="00066666"/>
    <w:rsid w:val="00070EE1"/>
    <w:rsid w:val="000715AF"/>
    <w:rsid w:val="00074217"/>
    <w:rsid w:val="000A3D99"/>
    <w:rsid w:val="000E49A6"/>
    <w:rsid w:val="0011783D"/>
    <w:rsid w:val="00130F4A"/>
    <w:rsid w:val="001321C6"/>
    <w:rsid w:val="0014467A"/>
    <w:rsid w:val="001521F5"/>
    <w:rsid w:val="00172A51"/>
    <w:rsid w:val="0017330A"/>
    <w:rsid w:val="00177159"/>
    <w:rsid w:val="001E3CF8"/>
    <w:rsid w:val="001F3DBB"/>
    <w:rsid w:val="00210231"/>
    <w:rsid w:val="00215D27"/>
    <w:rsid w:val="002218DA"/>
    <w:rsid w:val="00260700"/>
    <w:rsid w:val="002762BE"/>
    <w:rsid w:val="00287A46"/>
    <w:rsid w:val="0029593A"/>
    <w:rsid w:val="002B6BDF"/>
    <w:rsid w:val="002E79F3"/>
    <w:rsid w:val="003152EA"/>
    <w:rsid w:val="00335D0B"/>
    <w:rsid w:val="00366EDA"/>
    <w:rsid w:val="00373573"/>
    <w:rsid w:val="003905B6"/>
    <w:rsid w:val="003A288B"/>
    <w:rsid w:val="003C0E21"/>
    <w:rsid w:val="003C34EA"/>
    <w:rsid w:val="003C43B3"/>
    <w:rsid w:val="003D094A"/>
    <w:rsid w:val="00411650"/>
    <w:rsid w:val="004222C6"/>
    <w:rsid w:val="00424E41"/>
    <w:rsid w:val="00425220"/>
    <w:rsid w:val="00446336"/>
    <w:rsid w:val="00447200"/>
    <w:rsid w:val="00480A53"/>
    <w:rsid w:val="004E5FEF"/>
    <w:rsid w:val="004F4C53"/>
    <w:rsid w:val="0050354F"/>
    <w:rsid w:val="0054194F"/>
    <w:rsid w:val="00554BE2"/>
    <w:rsid w:val="00560B4D"/>
    <w:rsid w:val="005614A2"/>
    <w:rsid w:val="00564879"/>
    <w:rsid w:val="005706EE"/>
    <w:rsid w:val="00594BCA"/>
    <w:rsid w:val="00594F56"/>
    <w:rsid w:val="005A59F7"/>
    <w:rsid w:val="005B5BBA"/>
    <w:rsid w:val="005C121C"/>
    <w:rsid w:val="005D069A"/>
    <w:rsid w:val="005E20C2"/>
    <w:rsid w:val="005E23F5"/>
    <w:rsid w:val="00624E0F"/>
    <w:rsid w:val="00630CB0"/>
    <w:rsid w:val="00650596"/>
    <w:rsid w:val="0065684B"/>
    <w:rsid w:val="00664894"/>
    <w:rsid w:val="00671AE9"/>
    <w:rsid w:val="00673C10"/>
    <w:rsid w:val="00677575"/>
    <w:rsid w:val="00684F1D"/>
    <w:rsid w:val="006D088E"/>
    <w:rsid w:val="00706DC3"/>
    <w:rsid w:val="0072070A"/>
    <w:rsid w:val="00751533"/>
    <w:rsid w:val="00754A19"/>
    <w:rsid w:val="00765691"/>
    <w:rsid w:val="00767A1C"/>
    <w:rsid w:val="007920FC"/>
    <w:rsid w:val="00794328"/>
    <w:rsid w:val="007A3ABC"/>
    <w:rsid w:val="007C2EE5"/>
    <w:rsid w:val="007F085E"/>
    <w:rsid w:val="00800458"/>
    <w:rsid w:val="008A5FF3"/>
    <w:rsid w:val="008B662C"/>
    <w:rsid w:val="00910364"/>
    <w:rsid w:val="009333AC"/>
    <w:rsid w:val="00950D95"/>
    <w:rsid w:val="009777BE"/>
    <w:rsid w:val="00982F58"/>
    <w:rsid w:val="00987448"/>
    <w:rsid w:val="00993F45"/>
    <w:rsid w:val="009A6E9B"/>
    <w:rsid w:val="009A7BF0"/>
    <w:rsid w:val="009C7E1B"/>
    <w:rsid w:val="009D6E82"/>
    <w:rsid w:val="009E3203"/>
    <w:rsid w:val="009E37B8"/>
    <w:rsid w:val="009F1EE4"/>
    <w:rsid w:val="00A3109B"/>
    <w:rsid w:val="00A55891"/>
    <w:rsid w:val="00A57427"/>
    <w:rsid w:val="00AA2394"/>
    <w:rsid w:val="00AA5E28"/>
    <w:rsid w:val="00AB5379"/>
    <w:rsid w:val="00AC082B"/>
    <w:rsid w:val="00AD0A95"/>
    <w:rsid w:val="00B05E7E"/>
    <w:rsid w:val="00B66956"/>
    <w:rsid w:val="00B842E3"/>
    <w:rsid w:val="00BB0DC7"/>
    <w:rsid w:val="00BE1532"/>
    <w:rsid w:val="00C02BE3"/>
    <w:rsid w:val="00C02C3F"/>
    <w:rsid w:val="00C076ED"/>
    <w:rsid w:val="00C22D5A"/>
    <w:rsid w:val="00C33B6E"/>
    <w:rsid w:val="00C5200A"/>
    <w:rsid w:val="00C642FD"/>
    <w:rsid w:val="00C829C9"/>
    <w:rsid w:val="00CA7133"/>
    <w:rsid w:val="00CA7D6E"/>
    <w:rsid w:val="00CD60A8"/>
    <w:rsid w:val="00CE2D93"/>
    <w:rsid w:val="00CE499E"/>
    <w:rsid w:val="00D07B1F"/>
    <w:rsid w:val="00D11EC1"/>
    <w:rsid w:val="00D15A56"/>
    <w:rsid w:val="00D420C6"/>
    <w:rsid w:val="00D4722D"/>
    <w:rsid w:val="00DA03B9"/>
    <w:rsid w:val="00DB7FD2"/>
    <w:rsid w:val="00DD2B0C"/>
    <w:rsid w:val="00DF2B46"/>
    <w:rsid w:val="00E24FB5"/>
    <w:rsid w:val="00E53F77"/>
    <w:rsid w:val="00E56660"/>
    <w:rsid w:val="00E6296C"/>
    <w:rsid w:val="00E824FA"/>
    <w:rsid w:val="00E86FDF"/>
    <w:rsid w:val="00EA560C"/>
    <w:rsid w:val="00ED5CB7"/>
    <w:rsid w:val="00F31641"/>
    <w:rsid w:val="00F33651"/>
    <w:rsid w:val="00F561B9"/>
    <w:rsid w:val="00F94F1C"/>
    <w:rsid w:val="00FB64D1"/>
    <w:rsid w:val="00FD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D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560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30F4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0F4A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130F4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5B5BBA"/>
    <w:rPr>
      <w:rFonts w:cs="Times New Roman"/>
      <w:color w:val="0000FF"/>
      <w:u w:val="single"/>
    </w:rPr>
  </w:style>
  <w:style w:type="character" w:customStyle="1" w:styleId="highlightedsearchterm">
    <w:name w:val="highlightedsearchterm"/>
    <w:basedOn w:val="DefaultParagraphFont"/>
    <w:uiPriority w:val="99"/>
    <w:rsid w:val="0050354F"/>
    <w:rPr>
      <w:rFonts w:cs="Times New Roman"/>
    </w:rPr>
  </w:style>
  <w:style w:type="paragraph" w:customStyle="1" w:styleId="Default">
    <w:name w:val="Default"/>
    <w:uiPriority w:val="99"/>
    <w:rsid w:val="009D6E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2C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20FC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02C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746</Words>
  <Characters>4257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 PUBBLICA PER IL CONFERIMENTO DI UN INCARICO DI RESPONSABILE DELL’UFFICIO  GESTIONE TERRITORIO - TUTELA DELL’AMBIENTE  - PROTEZIONE CIVILE</dc:title>
  <dc:subject/>
  <dc:creator>6017</dc:creator>
  <cp:keywords/>
  <dc:description/>
  <cp:lastModifiedBy>rosella.delmonte</cp:lastModifiedBy>
  <cp:revision>2</cp:revision>
  <cp:lastPrinted>2021-02-09T08:18:00Z</cp:lastPrinted>
  <dcterms:created xsi:type="dcterms:W3CDTF">2021-02-11T08:32:00Z</dcterms:created>
  <dcterms:modified xsi:type="dcterms:W3CDTF">2021-02-11T08:32:00Z</dcterms:modified>
</cp:coreProperties>
</file>